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6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Керимова </w:t>
      </w:r>
      <w:r>
        <w:rPr>
          <w:rStyle w:val="cat-FIOgrp-17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5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Style w:val="cat-PassportDatagrp-26rplc-10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8rplc-1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3rplc-15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18810586230727012769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18rplc-1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Э.О. в судебное заседание не явился, извещён надлежащем образом о времени и месте рассмотрения дела об административном правонарушении, получение судебного извещения, телефонограммы не обеспечил, ходатайство об отложении судебного заседания не заявлял.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16rplc-1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18810886230920079965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сведений ГИС ГМП данных ФБД Адмпрактика, согласно которым штраф по постановлению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18810586230727012769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оплачен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18810586230727012769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июля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от </w:t>
      </w:r>
      <w:r>
        <w:rPr>
          <w:rFonts w:ascii="Times New Roman" w:eastAsia="Times New Roman" w:hAnsi="Times New Roman" w:cs="Times New Roman"/>
          <w:sz w:val="26"/>
          <w:szCs w:val="26"/>
        </w:rPr>
        <w:t>19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Форд MONDEO </w:t>
      </w:r>
      <w:r>
        <w:rPr>
          <w:rStyle w:val="cat-CarNumbergrp-28rplc-28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Style w:val="cat-FIOgrp-16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справка инспектора по ИАЗ ЦАФАП в ОДД ГИБДД УМВД России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Югре капитана полиции Погониной Е.И.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6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Представленная в материалы дела выписка из программного обеспечения ГИС ГМП подтверждает отсутствие уплату штрафа в размере 500 рублей до 09 октября 2023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6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отсутствие обстоятельств, смягчающих административную ответственность, предусмотренных ст. 4.2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16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Керимова </w:t>
      </w:r>
      <w:r>
        <w:rPr>
          <w:rStyle w:val="cat-FIOgrp-17rplc-3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0412365400235008432320136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0412365400235008432320136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146748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6rplc-7">
    <w:name w:val="cat-FIO grp-16 rplc-7"/>
    <w:basedOn w:val="DefaultParagraphFont"/>
  </w:style>
  <w:style w:type="character" w:customStyle="1" w:styleId="cat-FIOgrp-17rplc-8">
    <w:name w:val="cat-FIO grp-17 rplc-8"/>
    <w:basedOn w:val="DefaultParagraphFont"/>
  </w:style>
  <w:style w:type="character" w:customStyle="1" w:styleId="cat-PassportDatagrp-25rplc-9">
    <w:name w:val="cat-PassportData grp-25 rplc-9"/>
    <w:basedOn w:val="DefaultParagraphFont"/>
  </w:style>
  <w:style w:type="character" w:customStyle="1" w:styleId="cat-PassportDatagrp-26rplc-10">
    <w:name w:val="cat-PassportData grp-26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FIOgrp-18rplc-12">
    <w:name w:val="cat-FIO grp-18 rplc-12"/>
    <w:basedOn w:val="DefaultParagraphFont"/>
  </w:style>
  <w:style w:type="character" w:customStyle="1" w:styleId="cat-Addressgrp-3rplc-15">
    <w:name w:val="cat-Address grp-3 rplc-15"/>
    <w:basedOn w:val="DefaultParagraphFont"/>
  </w:style>
  <w:style w:type="character" w:customStyle="1" w:styleId="cat-FIOgrp-18rplc-18">
    <w:name w:val="cat-FIO grp-18 rplc-18"/>
    <w:basedOn w:val="DefaultParagraphFont"/>
  </w:style>
  <w:style w:type="character" w:customStyle="1" w:styleId="cat-FIOgrp-16rplc-19">
    <w:name w:val="cat-FIO grp-16 rplc-19"/>
    <w:basedOn w:val="DefaultParagraphFont"/>
  </w:style>
  <w:style w:type="character" w:customStyle="1" w:styleId="cat-CarNumbergrp-28rplc-28">
    <w:name w:val="cat-CarNumber grp-28 rplc-28"/>
    <w:basedOn w:val="DefaultParagraphFont"/>
  </w:style>
  <w:style w:type="character" w:customStyle="1" w:styleId="cat-FIOgrp-16rplc-29">
    <w:name w:val="cat-FIO grp-16 rplc-29"/>
    <w:basedOn w:val="DefaultParagraphFont"/>
  </w:style>
  <w:style w:type="character" w:customStyle="1" w:styleId="cat-FIOgrp-16rplc-32">
    <w:name w:val="cat-FIO grp-16 rplc-32"/>
    <w:basedOn w:val="DefaultParagraphFont"/>
  </w:style>
  <w:style w:type="character" w:customStyle="1" w:styleId="cat-FIOgrp-16rplc-35">
    <w:name w:val="cat-FIO grp-16 rplc-35"/>
    <w:basedOn w:val="DefaultParagraphFont"/>
  </w:style>
  <w:style w:type="character" w:customStyle="1" w:styleId="cat-FIOgrp-16rplc-36">
    <w:name w:val="cat-FIO grp-16 rplc-36"/>
    <w:basedOn w:val="DefaultParagraphFont"/>
  </w:style>
  <w:style w:type="character" w:customStyle="1" w:styleId="cat-FIOgrp-17rplc-37">
    <w:name w:val="cat-FIO grp-17 rplc-3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2D1B-4750-42B6-9117-68BD5B9DD0D0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